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64979" w14:textId="77777777" w:rsidR="009C4B36" w:rsidRDefault="009C4B36" w:rsidP="0050697B">
      <w:pPr>
        <w:spacing w:line="360" w:lineRule="auto"/>
      </w:pPr>
    </w:p>
    <w:p w14:paraId="15B5E0F6" w14:textId="77777777" w:rsidR="00781115" w:rsidRDefault="00D87E26" w:rsidP="0050697B">
      <w:pPr>
        <w:spacing w:line="360" w:lineRule="auto"/>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bookmarkStart w:id="0" w:name="_GoBack"/>
      <w:bookmarkEnd w:id="0"/>
    </w:p>
    <w:p w14:paraId="3AFF3E2E" w14:textId="77777777" w:rsidR="009C4B36" w:rsidRDefault="009C4B36" w:rsidP="0050697B">
      <w:pPr>
        <w:spacing w:line="360" w:lineRule="auto"/>
        <w:rPr>
          <w:b/>
        </w:rPr>
      </w:pPr>
    </w:p>
    <w:p w14:paraId="253B8C4F" w14:textId="77777777" w:rsidR="00781115" w:rsidRDefault="00781115" w:rsidP="0050697B">
      <w:pPr>
        <w:spacing w:line="360" w:lineRule="auto"/>
        <w:rPr>
          <w:b/>
          <w:sz w:val="22"/>
          <w:szCs w:val="22"/>
        </w:rPr>
      </w:pPr>
      <w:r w:rsidRPr="003451FA">
        <w:rPr>
          <w:b/>
        </w:rPr>
        <w:t>Local organizations offering assistance to victims of domestic violence, dating violence, sexual assault, or stalking.</w:t>
      </w:r>
      <w:r w:rsidRPr="003451FA">
        <w:rPr>
          <w:b/>
          <w:sz w:val="22"/>
          <w:szCs w:val="22"/>
        </w:rPr>
        <w:t xml:space="preserve"> </w:t>
      </w:r>
    </w:p>
    <w:p w14:paraId="6667731B" w14:textId="77777777" w:rsidR="009C4B36" w:rsidRDefault="00781115" w:rsidP="0050697B">
      <w:pPr>
        <w:spacing w:line="360" w:lineRule="auto"/>
      </w:pPr>
      <w:r w:rsidRPr="00781115">
        <w:rPr>
          <w:b/>
        </w:rPr>
        <w:t>My Sisters’ Place (MSP)</w:t>
      </w:r>
      <w:r w:rsidRPr="00781115">
        <w:t xml:space="preserve"> has worked to end violence in intimate relationships and combat the effects of domestic violence and human trafficking on women, men, and children throughout Westchester County. </w:t>
      </w:r>
    </w:p>
    <w:p w14:paraId="788272AF" w14:textId="29B7C1EE" w:rsidR="00781115" w:rsidRPr="009C4B36" w:rsidRDefault="00781115" w:rsidP="009C4B36">
      <w:pPr>
        <w:spacing w:line="360" w:lineRule="auto"/>
        <w:ind w:firstLine="720"/>
        <w:rPr>
          <w:b/>
        </w:rPr>
      </w:pPr>
      <w:r w:rsidRPr="009C4B36">
        <w:rPr>
          <w:b/>
        </w:rPr>
        <w:t>The MSP 24-hour Crisis Hotline: 1-800-298-7233 (SAFE)</w:t>
      </w:r>
    </w:p>
    <w:p w14:paraId="6D015003" w14:textId="77777777" w:rsidR="009C4B36" w:rsidRDefault="009C4B36" w:rsidP="0050697B">
      <w:pPr>
        <w:spacing w:line="360" w:lineRule="auto"/>
        <w:rPr>
          <w:b/>
        </w:rPr>
      </w:pPr>
    </w:p>
    <w:p w14:paraId="09978940" w14:textId="77777777" w:rsidR="009C4B36" w:rsidRDefault="00781115" w:rsidP="0050697B">
      <w:pPr>
        <w:spacing w:line="360" w:lineRule="auto"/>
      </w:pPr>
      <w:r w:rsidRPr="00781115">
        <w:rPr>
          <w:b/>
        </w:rPr>
        <w:t xml:space="preserve">Hope’s Door </w:t>
      </w:r>
      <w:r w:rsidRPr="00781115">
        <w:t xml:space="preserve">seeks to end domestic violence and to empower victims to achieve safety, independence, and healing from the trauma of abuse. </w:t>
      </w:r>
    </w:p>
    <w:p w14:paraId="3F76A86C" w14:textId="15792229" w:rsidR="00781115" w:rsidRPr="009C4B36" w:rsidRDefault="00781115" w:rsidP="009C4B36">
      <w:pPr>
        <w:spacing w:line="360" w:lineRule="auto"/>
        <w:ind w:firstLine="720"/>
        <w:rPr>
          <w:b/>
        </w:rPr>
      </w:pPr>
      <w:r w:rsidRPr="009C4B36">
        <w:rPr>
          <w:b/>
        </w:rPr>
        <w:t>Hope’s Door 24-hour Hotline (888) 438-8700.</w:t>
      </w:r>
    </w:p>
    <w:p w14:paraId="6320446D" w14:textId="77777777" w:rsidR="009C4B36" w:rsidRDefault="009C4B36" w:rsidP="0050697B">
      <w:pPr>
        <w:spacing w:line="360" w:lineRule="auto"/>
      </w:pPr>
    </w:p>
    <w:p w14:paraId="46281305" w14:textId="22AC6730" w:rsidR="00781115" w:rsidRPr="00781115" w:rsidRDefault="00781115" w:rsidP="0050697B">
      <w:pPr>
        <w:spacing w:line="360" w:lineRule="auto"/>
      </w:pPr>
      <w:r w:rsidRPr="00781115">
        <w:rPr>
          <w:b/>
        </w:rPr>
        <w:t>Westchester County Family Justice Center</w:t>
      </w:r>
      <w:r w:rsidRPr="00781115">
        <w:t xml:space="preserve"> (FJC) Collaborative provide</w:t>
      </w:r>
      <w:r w:rsidR="009C4B36">
        <w:t>s</w:t>
      </w:r>
      <w:r w:rsidRPr="00781115">
        <w:t xml:space="preserve"> services for individuals who are victims of domestic violence, dating violence, sexual assault, and stalking. </w:t>
      </w:r>
    </w:p>
    <w:p w14:paraId="0A6E9437" w14:textId="77777777" w:rsidR="00781115" w:rsidRPr="00781115" w:rsidRDefault="00781115" w:rsidP="0050697B">
      <w:pPr>
        <w:spacing w:line="360" w:lineRule="auto"/>
      </w:pPr>
      <w:r w:rsidRPr="00781115">
        <w:t>The FJC offers a network of hope. It is a safe place where victims can go to talk with an advocate, get legal help in obtaining an Order of Protection, custody, and child support, immigration and other issues, learn about making a safety plan, find out about domestic violence shelter services, access public assistance and receive spiritual support in addition to other services.</w:t>
      </w:r>
    </w:p>
    <w:p w14:paraId="4F38BCF3" w14:textId="5B5A234D" w:rsidR="00781115" w:rsidRPr="00781115" w:rsidRDefault="00781115" w:rsidP="009C4B36">
      <w:pPr>
        <w:spacing w:line="360" w:lineRule="auto"/>
        <w:ind w:left="720"/>
      </w:pPr>
      <w:r w:rsidRPr="00781115">
        <w:t>The FJC is located at the Westchester County Court Complex</w:t>
      </w:r>
      <w:r w:rsidR="009C4B36">
        <w:t xml:space="preserve"> at </w:t>
      </w:r>
      <w:r w:rsidR="009C4B36" w:rsidRPr="009C4B36">
        <w:rPr>
          <w:u w:val="single"/>
        </w:rPr>
        <w:t>111 Dr. Martin Luther King Jr. Blvd.</w:t>
      </w:r>
      <w:r w:rsidR="009C4B36" w:rsidRPr="009C4B36">
        <w:rPr>
          <w:u w:val="single"/>
        </w:rPr>
        <w:t xml:space="preserve"> </w:t>
      </w:r>
      <w:r w:rsidR="009C4B36" w:rsidRPr="009C4B36">
        <w:rPr>
          <w:u w:val="single"/>
        </w:rPr>
        <w:t>Room 1-150</w:t>
      </w:r>
      <w:r w:rsidR="009C4B36" w:rsidRPr="009C4B36">
        <w:rPr>
          <w:u w:val="single"/>
        </w:rPr>
        <w:t xml:space="preserve"> </w:t>
      </w:r>
      <w:r w:rsidR="009C4B36" w:rsidRPr="009C4B36">
        <w:rPr>
          <w:u w:val="single"/>
        </w:rPr>
        <w:t>White Plains, NY 10601</w:t>
      </w:r>
    </w:p>
    <w:p w14:paraId="4EB58E3E" w14:textId="77777777" w:rsidR="00781115" w:rsidRPr="00781115" w:rsidRDefault="00781115" w:rsidP="009C4B36">
      <w:pPr>
        <w:spacing w:line="360" w:lineRule="auto"/>
        <w:ind w:left="720"/>
      </w:pPr>
      <w:r w:rsidRPr="00781115">
        <w:t>Open Monday – Friday, 9 a.m. to 4:30 p.m.</w:t>
      </w:r>
    </w:p>
    <w:p w14:paraId="261EC3CE" w14:textId="77777777" w:rsidR="00781115" w:rsidRPr="00781115" w:rsidRDefault="00781115" w:rsidP="009C4B36">
      <w:pPr>
        <w:spacing w:line="360" w:lineRule="auto"/>
        <w:ind w:left="720"/>
      </w:pPr>
      <w:r w:rsidRPr="00781115">
        <w:t>Walk-ins welcome - no appointment necessary</w:t>
      </w:r>
    </w:p>
    <w:p w14:paraId="054A832A" w14:textId="77777777" w:rsidR="00781115" w:rsidRPr="00781115" w:rsidRDefault="00781115" w:rsidP="009C4B36">
      <w:pPr>
        <w:spacing w:line="360" w:lineRule="auto"/>
        <w:ind w:left="720"/>
      </w:pPr>
      <w:r w:rsidRPr="00781115">
        <w:t>Free and confidential</w:t>
      </w:r>
    </w:p>
    <w:p w14:paraId="1696A71F" w14:textId="77777777" w:rsidR="00781115" w:rsidRPr="00781115" w:rsidRDefault="00781115" w:rsidP="009C4B36">
      <w:pPr>
        <w:spacing w:line="360" w:lineRule="auto"/>
        <w:ind w:left="720"/>
      </w:pPr>
      <w:r w:rsidRPr="00781115">
        <w:t>Free childcare for clients</w:t>
      </w:r>
    </w:p>
    <w:p w14:paraId="2C9600F7" w14:textId="77777777" w:rsidR="00781115" w:rsidRPr="00781115" w:rsidRDefault="00781115" w:rsidP="009C4B36">
      <w:pPr>
        <w:spacing w:line="360" w:lineRule="auto"/>
        <w:ind w:left="720"/>
      </w:pPr>
      <w:r w:rsidRPr="00781115">
        <w:t>Services available in Spanish and multi-language interpretation</w:t>
      </w:r>
    </w:p>
    <w:p w14:paraId="726EEB9B" w14:textId="7037E3A8" w:rsidR="009C4B36" w:rsidRPr="009C4B36" w:rsidRDefault="009C4B36" w:rsidP="009C4B36">
      <w:pPr>
        <w:spacing w:line="360" w:lineRule="auto"/>
        <w:ind w:left="720"/>
        <w:rPr>
          <w:b/>
        </w:rPr>
      </w:pPr>
      <w:r w:rsidRPr="009C4B36">
        <w:rPr>
          <w:b/>
        </w:rPr>
        <w:t>FJC Helpline: (914) 995-1880</w:t>
      </w:r>
    </w:p>
    <w:sectPr w:rsidR="009C4B36" w:rsidRPr="009C4B36" w:rsidSect="001014D3">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9E4B" w14:textId="77777777" w:rsidR="000C5BE0" w:rsidRDefault="000C5BE0" w:rsidP="00D720CF">
      <w:r>
        <w:separator/>
      </w:r>
    </w:p>
  </w:endnote>
  <w:endnote w:type="continuationSeparator" w:id="0">
    <w:p w14:paraId="255C413C" w14:textId="77777777" w:rsidR="000C5BE0" w:rsidRDefault="000C5BE0" w:rsidP="00D720CF">
      <w:r>
        <w:continuationSeparator/>
      </w:r>
    </w:p>
  </w:endnote>
  <w:endnote w:type="continuationNotice" w:id="1">
    <w:p w14:paraId="1D68058C" w14:textId="77777777" w:rsidR="000C5BE0" w:rsidRDefault="000C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B0A9" w14:textId="35FCB6D8" w:rsidR="005D4CE1" w:rsidRPr="00277AFA" w:rsidRDefault="005D4CE1" w:rsidP="00277AFA">
    <w:pPr>
      <w:pStyle w:val="Footer"/>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856D" w14:textId="77777777" w:rsidR="000C5BE0" w:rsidRDefault="000C5BE0" w:rsidP="00D720CF">
      <w:r>
        <w:separator/>
      </w:r>
    </w:p>
  </w:footnote>
  <w:footnote w:type="continuationSeparator" w:id="0">
    <w:p w14:paraId="7BCCDD42" w14:textId="77777777" w:rsidR="000C5BE0" w:rsidRDefault="000C5BE0" w:rsidP="00D720CF">
      <w:r>
        <w:continuationSeparator/>
      </w:r>
    </w:p>
  </w:footnote>
  <w:footnote w:type="continuationNotice" w:id="1">
    <w:p w14:paraId="2D33BB90" w14:textId="77777777" w:rsidR="000C5BE0" w:rsidRDefault="000C5BE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9C4B36">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BE0"/>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129"/>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7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115"/>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B3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0287182">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FDEB4-4851-974D-81C8-1AE1F1F6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2021-01-05T22:11:00Z</dcterms:created>
  <dcterms:modified xsi:type="dcterms:W3CDTF">2021-01-05T22:11:00Z</dcterms:modified>
</cp:coreProperties>
</file>